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ело № 2-</w:t>
      </w:r>
      <w:r>
        <w:rPr>
          <w:rFonts w:ascii="Times New Roman" w:eastAsia="Times New Roman" w:hAnsi="Times New Roman" w:cs="Times New Roman"/>
          <w:sz w:val="28"/>
          <w:szCs w:val="28"/>
        </w:rPr>
        <w:t>2634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MS0061-01-2024-003989-23</w:t>
      </w: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производства гражданское дело по иску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страции города Сургута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Максименко Инне Владимировне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неосновательного обогащения и процентов за пользование чужими денежными средствами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удовлетворении и</w:t>
      </w:r>
      <w:r>
        <w:rPr>
          <w:rFonts w:ascii="Times New Roman" w:eastAsia="Times New Roman" w:hAnsi="Times New Roman" w:cs="Times New Roman"/>
          <w:sz w:val="28"/>
          <w:szCs w:val="28"/>
        </w:rPr>
        <w:t>сковы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(ИНН 8602020249)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Максименко Инне Владимировне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7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задолженности неосновательного обогащения и процентов за пользование чужими денежными средствами отказать, в связи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пропуском срока исковой давности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добровольной оплатой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ответчиком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остатка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задолженности и процентов за пользование чужими денежными средствами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суда по делу, рассмотренному в порядке упрощенного производства, вступает в законную силу по истечении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>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160"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июня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2634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7rplc-10">
    <w:name w:val="cat-PassportData grp-7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